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E30F" w14:textId="443D2085" w:rsidR="00156EF1" w:rsidRPr="003D0FBD" w:rsidRDefault="009E3A2E" w:rsidP="00F07379">
      <w:pPr>
        <w:pStyle w:val="Da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555A5" wp14:editId="18A8B54F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28244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F9B3" w14:textId="38CB783E" w:rsidR="009E3A2E" w:rsidRDefault="009E3A2E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9E3A2E">
                              <w:rPr>
                                <w:color w:val="FF0000"/>
                                <w:sz w:val="32"/>
                              </w:rPr>
                              <w:t>MUST be on Letter head</w:t>
                            </w:r>
                          </w:p>
                          <w:p w14:paraId="70D0B40B" w14:textId="32D98048" w:rsidR="009E3A2E" w:rsidRPr="002D26A5" w:rsidRDefault="009E3A2E">
                            <w:pPr>
                              <w:rPr>
                                <w:color w:val="FF0000"/>
                              </w:rPr>
                            </w:pPr>
                            <w:r w:rsidRPr="002D26A5">
                              <w:rPr>
                                <w:color w:val="FF0000"/>
                              </w:rPr>
                              <w:t>(Please delete this when taking print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55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0;width:33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">
                <v:textbox style="mso-fit-shape-to-text:t">
                  <w:txbxContent>
                    <w:p w14:paraId="2C89F9B3" w14:textId="38CB783E" w:rsidR="009E3A2E" w:rsidRDefault="009E3A2E">
                      <w:pPr>
                        <w:rPr>
                          <w:color w:val="FF0000"/>
                          <w:sz w:val="32"/>
                        </w:rPr>
                      </w:pPr>
                      <w:bookmarkStart w:id="1" w:name="_GoBack"/>
                      <w:r w:rsidRPr="009E3A2E">
                        <w:rPr>
                          <w:color w:val="FF0000"/>
                          <w:sz w:val="32"/>
                        </w:rPr>
                        <w:t>MUST be on Letter head</w:t>
                      </w:r>
                    </w:p>
                    <w:p w14:paraId="70D0B40B" w14:textId="32D98048" w:rsidR="009E3A2E" w:rsidRPr="002D26A5" w:rsidRDefault="009E3A2E">
                      <w:pPr>
                        <w:rPr>
                          <w:color w:val="FF0000"/>
                        </w:rPr>
                      </w:pPr>
                      <w:r w:rsidRPr="002D26A5">
                        <w:rPr>
                          <w:color w:val="FF0000"/>
                        </w:rPr>
                        <w:t>(Please delete this when taking print out)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alias w:val="Enter Date:"/>
          <w:tag w:val="Enter Date:"/>
          <w:id w:val="1218936465"/>
          <w:placeholder>
            <w:docPart w:val="7D24337328A1477287C48ABC1FF4B90C"/>
          </w:placeholder>
          <w:temporary/>
          <w:showingPlcHdr/>
          <w15:appearance w15:val="hidden"/>
        </w:sdtPr>
        <w:sdtEndPr/>
        <w:sdtContent>
          <w:r w:rsidR="00156EF1" w:rsidRPr="006F1118">
            <w:t>Date</w:t>
          </w:r>
        </w:sdtContent>
      </w:sdt>
    </w:p>
    <w:p w14:paraId="75B7227B" w14:textId="28B9D3E2" w:rsidR="009E3A2E" w:rsidRDefault="009E3A2E" w:rsidP="00F07379">
      <w:pPr>
        <w:pStyle w:val="RecipientAddress"/>
      </w:pPr>
      <w:r>
        <w:t>To</w:t>
      </w:r>
    </w:p>
    <w:p w14:paraId="7C023D72" w14:textId="03107B08" w:rsidR="009E3A2E" w:rsidRDefault="009E3A2E" w:rsidP="00F07379">
      <w:pPr>
        <w:pStyle w:val="RecipientAddress"/>
      </w:pPr>
      <w:r>
        <w:t xml:space="preserve">The </w:t>
      </w:r>
      <w:proofErr w:type="spellStart"/>
      <w:r>
        <w:t>Organisers</w:t>
      </w:r>
      <w:proofErr w:type="spellEnd"/>
    </w:p>
    <w:p w14:paraId="40030CFC" w14:textId="2A02E2B5" w:rsidR="009E3A2E" w:rsidRDefault="009E3A2E" w:rsidP="00F07379">
      <w:pPr>
        <w:pStyle w:val="RecipientAddress"/>
      </w:pPr>
      <w:r>
        <w:t>AVAR 2018</w:t>
      </w:r>
    </w:p>
    <w:p w14:paraId="4BC01431" w14:textId="5D5C7BD2" w:rsidR="009E3A2E" w:rsidRDefault="009E3A2E" w:rsidP="00F07379">
      <w:pPr>
        <w:pStyle w:val="RecipientAddress"/>
      </w:pPr>
    </w:p>
    <w:p w14:paraId="12451552" w14:textId="77777777" w:rsidR="009E3A2E" w:rsidRPr="003D0FBD" w:rsidRDefault="009E3A2E" w:rsidP="00F07379">
      <w:pPr>
        <w:pStyle w:val="RecipientAddress"/>
      </w:pPr>
    </w:p>
    <w:p w14:paraId="26B67658" w14:textId="77DB15FA" w:rsidR="009E3A2E" w:rsidRDefault="009E3A2E" w:rsidP="009E3A2E">
      <w:pPr>
        <w:pStyle w:val="RecipientAddress"/>
      </w:pPr>
      <w:r>
        <w:t>Dear Sir,</w:t>
      </w:r>
    </w:p>
    <w:p w14:paraId="15BC30BE" w14:textId="77777777" w:rsidR="009E3A2E" w:rsidRDefault="009E3A2E" w:rsidP="009E3A2E">
      <w:pPr>
        <w:pStyle w:val="RecipientAddress"/>
      </w:pPr>
    </w:p>
    <w:p w14:paraId="787E4DCF" w14:textId="70F935D8" w:rsidR="009E3A2E" w:rsidRDefault="009E3A2E" w:rsidP="009E3A2E">
      <w:pPr>
        <w:pStyle w:val="RecipientAddress"/>
      </w:pPr>
      <w:r>
        <w:t xml:space="preserve">The below mentioned staff/professors/ lecturers intend to participate in the AVAR 2018 conference. </w:t>
      </w:r>
    </w:p>
    <w:p w14:paraId="35E171A5" w14:textId="77777777" w:rsidR="009E3A2E" w:rsidRDefault="009E3A2E" w:rsidP="009E3A2E">
      <w:pPr>
        <w:pStyle w:val="RecipientAddress"/>
      </w:pPr>
    </w:p>
    <w:sdt>
      <w:sdtPr>
        <w:alias w:val="Enter Recipient Name:"/>
        <w:tag w:val="Enter Recipient Name:"/>
        <w:id w:val="476271968"/>
        <w:placeholder>
          <w:docPart w:val="176DB286260E414B9B20C45D3856394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3312AE2" w14:textId="5370996F" w:rsidR="009E3A2E" w:rsidRPr="003D0FBD" w:rsidRDefault="009E3A2E" w:rsidP="009E3A2E">
          <w:pPr>
            <w:pStyle w:val="RecipientAddress"/>
          </w:pPr>
          <w:r>
            <w:t>Name</w:t>
          </w:r>
          <w:r w:rsidR="00992D76">
            <w:t xml:space="preserve"> (Full Name):</w:t>
          </w:r>
        </w:p>
      </w:sdtContent>
    </w:sdt>
    <w:p w14:paraId="20470435" w14:textId="21BB0CF8" w:rsidR="009E3A2E" w:rsidRDefault="009E3A2E" w:rsidP="009E3A2E">
      <w:pPr>
        <w:pStyle w:val="RecipientAddress"/>
      </w:pPr>
      <w:r>
        <w:t>Designation</w:t>
      </w:r>
      <w:r w:rsidR="00992D76">
        <w:t>:</w:t>
      </w:r>
    </w:p>
    <w:p w14:paraId="025D5216" w14:textId="1FED512D" w:rsidR="009E3A2E" w:rsidRPr="003D0FBD" w:rsidRDefault="009E3A2E" w:rsidP="009E3A2E">
      <w:pPr>
        <w:pStyle w:val="RecipientAddress"/>
      </w:pPr>
      <w:r>
        <w:t>Department</w:t>
      </w:r>
      <w:r w:rsidR="00992D76">
        <w:t>:</w:t>
      </w:r>
    </w:p>
    <w:p w14:paraId="4793631E" w14:textId="6E4FDEF9" w:rsidR="009E3A2E" w:rsidRDefault="009E3A2E" w:rsidP="009E3A2E">
      <w:pPr>
        <w:pStyle w:val="RecipientAddress"/>
      </w:pPr>
      <w:r>
        <w:t>City</w:t>
      </w:r>
      <w:r w:rsidR="00992D76">
        <w:t>:</w:t>
      </w:r>
      <w:bookmarkStart w:id="0" w:name="_GoBack"/>
      <w:bookmarkEnd w:id="0"/>
    </w:p>
    <w:p w14:paraId="7C4E5115" w14:textId="0929D612" w:rsidR="009E3A2E" w:rsidRDefault="009E3A2E" w:rsidP="009E3A2E">
      <w:pPr>
        <w:pStyle w:val="RecipientAddress"/>
      </w:pPr>
      <w:r>
        <w:t>Country</w:t>
      </w:r>
      <w:r w:rsidR="00992D76">
        <w:t>:</w:t>
      </w:r>
    </w:p>
    <w:p w14:paraId="65309348" w14:textId="138F2D77" w:rsidR="009E3A2E" w:rsidRDefault="009E3A2E" w:rsidP="009E3A2E">
      <w:pPr>
        <w:pStyle w:val="RecipientAddress"/>
      </w:pPr>
    </w:p>
    <w:p w14:paraId="76CFEED1" w14:textId="6B9E0A1F" w:rsidR="009E3A2E" w:rsidRDefault="009E3A2E" w:rsidP="009E3A2E">
      <w:pPr>
        <w:pStyle w:val="RecipientAddress"/>
      </w:pPr>
      <w:r>
        <w:t>Kindly do the needful.</w:t>
      </w:r>
    </w:p>
    <w:p w14:paraId="28F7297F" w14:textId="77777777" w:rsidR="009E3A2E" w:rsidRDefault="009E3A2E" w:rsidP="009E3A2E">
      <w:pPr>
        <w:pStyle w:val="RecipientAddress"/>
      </w:pPr>
    </w:p>
    <w:p w14:paraId="284B5AB5" w14:textId="77777777" w:rsidR="00156EF1" w:rsidRPr="003D0FBD" w:rsidRDefault="00764528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B8381663B9024BC5ACD7DB76BFCD2727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946768D200FE424FA25B0DB0657AEE4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6DE391F7" w14:textId="0F6AF437" w:rsidR="00D611FE" w:rsidRDefault="009E3A2E" w:rsidP="009E3A2E">
          <w:pPr>
            <w:pStyle w:val="Signature"/>
            <w:spacing w:after="0" w:line="240" w:lineRule="auto"/>
          </w:pPr>
          <w:r>
            <w:t>Name</w:t>
          </w:r>
          <w:r w:rsidR="002D26A5">
            <w:t>:</w:t>
          </w:r>
        </w:p>
      </w:sdtContent>
    </w:sdt>
    <w:p w14:paraId="139C7983" w14:textId="2B24AC1A" w:rsidR="009E3A2E" w:rsidRDefault="009E3A2E" w:rsidP="009E3A2E">
      <w:pPr>
        <w:spacing w:after="0" w:line="240" w:lineRule="auto"/>
      </w:pPr>
      <w:r>
        <w:t>Designation</w:t>
      </w:r>
      <w:r w:rsidR="002D26A5">
        <w:t>:</w:t>
      </w:r>
    </w:p>
    <w:p w14:paraId="38EB2FE5" w14:textId="77777777" w:rsidR="002D26A5" w:rsidRDefault="002D26A5" w:rsidP="009E3A2E">
      <w:pPr>
        <w:spacing w:after="0" w:line="240" w:lineRule="auto"/>
      </w:pPr>
    </w:p>
    <w:p w14:paraId="528C2183" w14:textId="1A400DD9" w:rsidR="009E3A2E" w:rsidRPr="009E3A2E" w:rsidRDefault="009E3A2E" w:rsidP="009E3A2E">
      <w:pPr>
        <w:spacing w:after="0" w:line="240" w:lineRule="auto"/>
      </w:pPr>
      <w:r>
        <w:t>(</w:t>
      </w:r>
      <w:r w:rsidR="002D26A5">
        <w:t>company s</w:t>
      </w:r>
      <w:r>
        <w:t>eal)</w:t>
      </w:r>
    </w:p>
    <w:sectPr w:rsidR="009E3A2E" w:rsidRPr="009E3A2E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D4B7" w14:textId="77777777" w:rsidR="00764528" w:rsidRDefault="00764528">
      <w:pPr>
        <w:spacing w:after="0" w:line="240" w:lineRule="auto"/>
      </w:pPr>
      <w:r>
        <w:separator/>
      </w:r>
    </w:p>
  </w:endnote>
  <w:endnote w:type="continuationSeparator" w:id="0">
    <w:p w14:paraId="4D6A1D89" w14:textId="77777777" w:rsidR="00764528" w:rsidRDefault="0076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59BCFAA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3BD4FB6E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74BE7C68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AB78CA1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E9AD739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53FA4A3" w14:textId="77777777" w:rsidR="00CB2712" w:rsidRDefault="00CB2712" w:rsidP="00CB2712"/>
      </w:tc>
    </w:tr>
  </w:tbl>
  <w:p w14:paraId="057A8D6B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7525BAE3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3495D40E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72F4E70A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38504F30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7BFAB548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5C098AFC" w14:textId="77777777" w:rsidR="006515E8" w:rsidRDefault="006515E8" w:rsidP="006515E8"/>
      </w:tc>
    </w:tr>
  </w:tbl>
  <w:p w14:paraId="437F9265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74D0" w14:textId="77777777" w:rsidR="00764528" w:rsidRDefault="00764528">
      <w:pPr>
        <w:spacing w:after="0" w:line="240" w:lineRule="auto"/>
      </w:pPr>
      <w:r>
        <w:separator/>
      </w:r>
    </w:p>
  </w:footnote>
  <w:footnote w:type="continuationSeparator" w:id="0">
    <w:p w14:paraId="2B9DC4AB" w14:textId="77777777" w:rsidR="00764528" w:rsidRDefault="0076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E"/>
    <w:rsid w:val="00000A9D"/>
    <w:rsid w:val="00156EF1"/>
    <w:rsid w:val="002229ED"/>
    <w:rsid w:val="002C2563"/>
    <w:rsid w:val="002D26A5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64528"/>
    <w:rsid w:val="008347EF"/>
    <w:rsid w:val="00946252"/>
    <w:rsid w:val="0098300D"/>
    <w:rsid w:val="00992D76"/>
    <w:rsid w:val="009E37DE"/>
    <w:rsid w:val="009E3A2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5C9AD"/>
  <w15:chartTrackingRefBased/>
  <w15:docId w15:val="{9B2C0D93-6F66-4690-8713-FF2905A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paragraph" w:styleId="NoSpacing">
    <w:name w:val="No Spacing"/>
    <w:link w:val="NoSpacingChar"/>
    <w:uiPriority w:val="1"/>
    <w:qFormat/>
    <w:rsid w:val="009E3A2E"/>
    <w:pPr>
      <w:spacing w:after="0" w:line="240" w:lineRule="auto"/>
    </w:pPr>
    <w:rPr>
      <w:rFonts w:eastAsiaTheme="minorEastAsia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9E3A2E"/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24337328A1477287C48ABC1FF4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6D34-C1F2-40E8-B243-15A659FFF092}"/>
      </w:docPartPr>
      <w:docPartBody>
        <w:p w:rsidR="00FD50DD" w:rsidRDefault="00F23CF1">
          <w:pPr>
            <w:pStyle w:val="7D24337328A1477287C48ABC1FF4B90C"/>
          </w:pPr>
          <w:r w:rsidRPr="006F1118">
            <w:t>Date</w:t>
          </w:r>
        </w:p>
      </w:docPartBody>
    </w:docPart>
    <w:docPart>
      <w:docPartPr>
        <w:name w:val="B8381663B9024BC5ACD7DB76BFCD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50EE-3B4A-46F9-9AA7-1DC9CBBF76B0}"/>
      </w:docPartPr>
      <w:docPartBody>
        <w:p w:rsidR="00FD50DD" w:rsidRDefault="00F23CF1">
          <w:pPr>
            <w:pStyle w:val="B8381663B9024BC5ACD7DB76BFCD2727"/>
          </w:pPr>
          <w:r w:rsidRPr="006F1118">
            <w:t>Sincerely,</w:t>
          </w:r>
        </w:p>
      </w:docPartBody>
    </w:docPart>
    <w:docPart>
      <w:docPartPr>
        <w:name w:val="946768D200FE424FA25B0DB0657A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1DE6-169F-4726-BB96-3DF17DF9EA9F}"/>
      </w:docPartPr>
      <w:docPartBody>
        <w:p w:rsidR="00FD50DD" w:rsidRDefault="00F23CF1">
          <w:pPr>
            <w:pStyle w:val="946768D200FE424FA25B0DB0657AEE43"/>
          </w:pPr>
          <w:r w:rsidRPr="006F1118">
            <w:t>Your Name</w:t>
          </w:r>
        </w:p>
      </w:docPartBody>
    </w:docPart>
    <w:docPart>
      <w:docPartPr>
        <w:name w:val="176DB286260E414B9B20C45D385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7FB4-A30D-41F5-8E87-02EDDA4CCDAC}"/>
      </w:docPartPr>
      <w:docPartBody>
        <w:p w:rsidR="00FD50DD" w:rsidRDefault="00E82191" w:rsidP="00E82191">
          <w:pPr>
            <w:pStyle w:val="176DB286260E414B9B20C45D3856394A"/>
          </w:pPr>
          <w:r w:rsidRPr="006F1118"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91"/>
    <w:rsid w:val="00411FF6"/>
    <w:rsid w:val="00E82191"/>
    <w:rsid w:val="00F23CF1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EE9F30B914FA7A51D78B28345BE47">
    <w:name w:val="A9EEE9F30B914FA7A51D78B28345BE47"/>
  </w:style>
  <w:style w:type="paragraph" w:customStyle="1" w:styleId="6CCB0E6DE68C43FAA4ED8B91CFB9740B">
    <w:name w:val="6CCB0E6DE68C43FAA4ED8B91CFB9740B"/>
  </w:style>
  <w:style w:type="paragraph" w:customStyle="1" w:styleId="EBD846FC762C4C429050EBA7E5510CDA">
    <w:name w:val="EBD846FC762C4C429050EBA7E5510CDA"/>
  </w:style>
  <w:style w:type="paragraph" w:customStyle="1" w:styleId="CDD5520818324A02B703829A5EB2563B">
    <w:name w:val="CDD5520818324A02B703829A5EB2563B"/>
  </w:style>
  <w:style w:type="paragraph" w:customStyle="1" w:styleId="7D24337328A1477287C48ABC1FF4B90C">
    <w:name w:val="7D24337328A1477287C48ABC1FF4B90C"/>
  </w:style>
  <w:style w:type="paragraph" w:customStyle="1" w:styleId="0A0EF6749C0C415D8261D2ED57790AE8">
    <w:name w:val="0A0EF6749C0C415D8261D2ED57790AE8"/>
  </w:style>
  <w:style w:type="paragraph" w:customStyle="1" w:styleId="5C4AD74531E64C708147478C9EEF4649">
    <w:name w:val="5C4AD74531E64C708147478C9EEF4649"/>
  </w:style>
  <w:style w:type="paragraph" w:customStyle="1" w:styleId="9F5BF7413B724E10BB470779CC9AA40E">
    <w:name w:val="9F5BF7413B724E10BB470779CC9AA40E"/>
  </w:style>
  <w:style w:type="paragraph" w:customStyle="1" w:styleId="847B9140DC6B4772B63DAEE05EDF35A0">
    <w:name w:val="847B9140DC6B4772B63DAEE05EDF35A0"/>
  </w:style>
  <w:style w:type="paragraph" w:customStyle="1" w:styleId="0A585AEC6B9E4257B3D4A3A363AF7203">
    <w:name w:val="0A585AEC6B9E4257B3D4A3A363AF7203"/>
  </w:style>
  <w:style w:type="paragraph" w:customStyle="1" w:styleId="B8381663B9024BC5ACD7DB76BFCD2727">
    <w:name w:val="B8381663B9024BC5ACD7DB76BFCD2727"/>
  </w:style>
  <w:style w:type="paragraph" w:customStyle="1" w:styleId="946768D200FE424FA25B0DB0657AEE43">
    <w:name w:val="946768D200FE424FA25B0DB0657AEE43"/>
  </w:style>
  <w:style w:type="paragraph" w:customStyle="1" w:styleId="176DB286260E414B9B20C45D3856394A">
    <w:name w:val="176DB286260E414B9B20C45D3856394A"/>
    <w:rsid w:val="00E82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Name (Full Name):</cp:keywords>
  <cp:lastModifiedBy>Chris Frank</cp:lastModifiedBy>
  <cp:revision>2</cp:revision>
  <dcterms:created xsi:type="dcterms:W3CDTF">2018-03-07T05:13:00Z</dcterms:created>
  <dcterms:modified xsi:type="dcterms:W3CDTF">2018-03-07T05:37:00Z</dcterms:modified>
  <cp:contentStatus>Name: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